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41" w:rsidRDefault="004F6399" w:rsidP="00FB76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24.11</w:t>
      </w:r>
      <w:r w:rsidR="005970EE" w:rsidRPr="00E55C41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</w:t>
      </w:r>
      <w:r w:rsidR="005970EE" w:rsidRPr="00E55C4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970EE" w:rsidRPr="00E55C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48</w:t>
      </w:r>
    </w:p>
    <w:p w:rsidR="00E55C41" w:rsidRPr="00E55C41" w:rsidRDefault="00E55C41" w:rsidP="00FB76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C4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E55C41" w:rsidRPr="00E55C41" w:rsidRDefault="00E55C41" w:rsidP="00FB768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55C41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E55C41" w:rsidRPr="00E55C41" w:rsidRDefault="004F6399" w:rsidP="00FB768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ЧУНСКИЙ</w:t>
      </w:r>
      <w:r w:rsidR="00E55C41" w:rsidRPr="00E55C41">
        <w:rPr>
          <w:rFonts w:ascii="Arial" w:eastAsia="Times New Roman" w:hAnsi="Arial" w:cs="Arial"/>
          <w:b/>
          <w:caps/>
          <w:sz w:val="32"/>
          <w:szCs w:val="32"/>
        </w:rPr>
        <w:t xml:space="preserve"> МУНИЦИПАЛЬНЫЙ раЙон</w:t>
      </w:r>
    </w:p>
    <w:p w:rsidR="00E55C41" w:rsidRPr="00E55C41" w:rsidRDefault="004F6399" w:rsidP="00FB768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ЧЕРВЯНСКОЕ</w:t>
      </w:r>
      <w:r w:rsidR="00E55C41" w:rsidRPr="00E55C41">
        <w:rPr>
          <w:rFonts w:ascii="Arial" w:eastAsia="Times New Roman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E55C41" w:rsidRPr="00E55C41" w:rsidRDefault="00E55C41" w:rsidP="00FB76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55C41">
        <w:rPr>
          <w:rFonts w:ascii="Arial" w:eastAsia="Times New Roman" w:hAnsi="Arial" w:cs="Arial"/>
          <w:b/>
          <w:caps/>
          <w:sz w:val="32"/>
          <w:szCs w:val="32"/>
        </w:rPr>
        <w:t>ГЛАВА</w:t>
      </w:r>
    </w:p>
    <w:p w:rsidR="00E55C41" w:rsidRDefault="00E55C41" w:rsidP="00FB76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55C4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ПОСТАНОВЛЕНИЕ</w:t>
      </w:r>
    </w:p>
    <w:p w:rsidR="00E55C41" w:rsidRPr="00E55C41" w:rsidRDefault="00E55C41" w:rsidP="00FB76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970EE" w:rsidRPr="00E55C41" w:rsidRDefault="005970EE" w:rsidP="00FB76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55C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 ОРГАНИЗАЦИИ РАБОТЫ ПО ПРЕДСТАВЛЕНИЮ</w:t>
      </w:r>
      <w:r w:rsidR="004F63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E55C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МУНИЦИПАЛЬНЫХ НОРМАТИВНЫХ ПРАВОВЫХ АКТОВ</w:t>
      </w:r>
      <w:r w:rsidR="00E55C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4F63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ЧЕРВЯНСКОГО</w:t>
      </w:r>
      <w:r w:rsidR="00E55C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E55C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И ДОПОЛНИТЕЛЬНЫХСВЕДЕНИЙ К НИМ В РЕГИСТР МУНИЦИПАЛЬНЫХНОРМАТИВНЫХ ПРАВОВЫХ АКТОВ ИРКУТСКОЙ ОБЛАСТИ</w:t>
      </w:r>
    </w:p>
    <w:p w:rsidR="00E55C41" w:rsidRPr="00E55C41" w:rsidRDefault="00E55C41" w:rsidP="00FB76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C41" w:rsidRDefault="005970EE" w:rsidP="00FB768B">
      <w:pPr>
        <w:tabs>
          <w:tab w:val="left" w:leader="underscore" w:pos="3982"/>
        </w:tabs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Закона Иркутской области от 12 марта 2009 года № Ю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55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E55C4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E55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</w:t>
      </w:r>
      <w:r w:rsidR="00E55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Федерации», </w:t>
      </w:r>
      <w:r w:rsidR="00FB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Червянского</w:t>
      </w:r>
      <w:r w:rsidR="00E55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</w:t>
      </w:r>
    </w:p>
    <w:p w:rsidR="00FB768B" w:rsidRDefault="00FB768B" w:rsidP="00FB768B">
      <w:pPr>
        <w:tabs>
          <w:tab w:val="left" w:leader="underscore" w:pos="3982"/>
        </w:tabs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70EE" w:rsidRDefault="00FB768B" w:rsidP="00FB768B">
      <w:pPr>
        <w:tabs>
          <w:tab w:val="left" w:leader="underscore" w:pos="3982"/>
        </w:tabs>
        <w:spacing w:after="0" w:line="240" w:lineRule="auto"/>
        <w:ind w:firstLine="74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B76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</w:t>
      </w:r>
      <w:r w:rsidR="005970EE" w:rsidRPr="00FB76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074477" w:rsidRPr="00FB768B" w:rsidRDefault="00074477" w:rsidP="00FB768B">
      <w:pPr>
        <w:tabs>
          <w:tab w:val="left" w:leader="underscore" w:pos="3982"/>
        </w:tabs>
        <w:spacing w:after="0" w:line="240" w:lineRule="auto"/>
        <w:ind w:firstLine="7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970EE" w:rsidRDefault="005970EE" w:rsidP="00FB768B">
      <w:pPr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организации работы по представлению муниципальных нормативных правовых актов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Pr="00E55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и дополнительных сведений к ним в регистр муниципальных нормативных правовых актов Иркутской области.</w:t>
      </w:r>
    </w:p>
    <w:p w:rsidR="008D0F4C" w:rsidRDefault="008D0F4C" w:rsidP="00FB768B">
      <w:pPr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0F4C" w:rsidRPr="00E55C41" w:rsidRDefault="008D0F4C" w:rsidP="00FB768B">
      <w:pPr>
        <w:spacing w:after="0" w:line="240" w:lineRule="auto"/>
        <w:ind w:firstLine="7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768B" w:rsidRP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68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Pr="00FB768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</w:p>
    <w:p w:rsidR="00FB768B" w:rsidRPr="00FB768B" w:rsidRDefault="004F6399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А.С. Рукосуев</w:t>
      </w:r>
    </w:p>
    <w:p w:rsidR="00FB768B" w:rsidRP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P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P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P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P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Default="00FB768B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76D" w:rsidRDefault="00AC376D" w:rsidP="00FB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8B" w:rsidRPr="00FB768B" w:rsidRDefault="00FB768B" w:rsidP="00433D1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FB768B" w:rsidRPr="00FB768B" w:rsidRDefault="00FB768B" w:rsidP="00433D1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768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главы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Червянского</w:t>
      </w:r>
    </w:p>
    <w:p w:rsidR="00FB768B" w:rsidRPr="00FB768B" w:rsidRDefault="00FB768B" w:rsidP="00433D1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768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768B" w:rsidRDefault="004F6399" w:rsidP="00433D1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24.11</w:t>
      </w:r>
      <w:r w:rsidR="00FB768B" w:rsidRPr="00FB768B">
        <w:rPr>
          <w:rFonts w:ascii="Arial" w:eastAsia="Times New Roman" w:hAnsi="Arial" w:cs="Arial"/>
          <w:sz w:val="24"/>
          <w:szCs w:val="24"/>
          <w:lang w:eastAsia="ru-RU"/>
        </w:rPr>
        <w:t xml:space="preserve">.2020 </w:t>
      </w:r>
      <w:r>
        <w:rPr>
          <w:rFonts w:ascii="Arial" w:eastAsia="Times New Roman" w:hAnsi="Arial" w:cs="Arial"/>
          <w:sz w:val="24"/>
          <w:szCs w:val="24"/>
          <w:lang w:eastAsia="ru-RU"/>
        </w:rPr>
        <w:t>№ 48</w:t>
      </w:r>
    </w:p>
    <w:p w:rsidR="00433D17" w:rsidRPr="00FB768B" w:rsidRDefault="00433D17" w:rsidP="00433D1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7" w:rsidRPr="00433D17" w:rsidRDefault="00433D17" w:rsidP="00433D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33D1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</w:t>
      </w:r>
      <w:r w:rsidRPr="00433D1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ОРГАНИЗАЦИИ РАБОТЫ ПО ПРЕДСТАВЛЕНИЮ</w:t>
      </w:r>
      <w:r w:rsidRPr="00433D1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МУНИЦИПАЛЬНЫХ НОРМАТИВНЫХ ПРАВОВЫХ АКТОВ</w:t>
      </w:r>
      <w:r w:rsidRPr="00433D1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="004F639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ЧЕРВЯНСКОГО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433D1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И ДОПОЛНИТЕЛЬНЫХСВЕДЕНИЙ К НИМ В РЕГИСТР МУНИЦИПАЛЬНЫХНОРМАТИВНЫХ ПРАВОВЫХ АКТОВ ИРКУТСКОЙ ОБЛАСТИ</w:t>
      </w:r>
    </w:p>
    <w:p w:rsidR="00433D17" w:rsidRPr="00433D17" w:rsidRDefault="00433D17" w:rsidP="00433D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249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регулирует отношения, связанные с организацией работы структурных подразделений местной администрации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Червянского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(далее - муниципальное образование) по обеспечению представления главой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муниципальных нормативных правовых актов муниципального образования (далее - муниципальные правовые акты) и дополнительных сведений к ним, предусмотренных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(далее - дополнительные сведения), </w:t>
      </w:r>
      <w:r w:rsidRPr="00AC37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-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- уполномоченный орган).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076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разработан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(далее -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-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411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Местная администрация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="006712C6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местная администрация) в целях обеспечения представления главой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(далее - глава муниципального образования) муниципальных правовых актов в </w:t>
      </w:r>
      <w:r w:rsidRPr="00AC37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33D17" w:rsidRPr="00433D17" w:rsidRDefault="00433D17" w:rsidP="00433D17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433D17" w:rsidRPr="00433D17" w:rsidRDefault="00433D17" w:rsidP="00433D17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подготовку документов, предусмотренных пунктом 2 части 2, пунктом 2 части 3 статьи 7 Закона Иркутской области;</w:t>
      </w:r>
    </w:p>
    <w:p w:rsidR="00433D17" w:rsidRPr="00433D17" w:rsidRDefault="00433D17" w:rsidP="00433D17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в </w:t>
      </w:r>
      <w:r w:rsidRPr="00AC37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документы, предусмотренные статьей 6 Закона Иркутской области (при их наличии), за исключением экспертных заключений </w:t>
      </w:r>
      <w:r w:rsidRPr="00890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органа;</w:t>
      </w:r>
    </w:p>
    <w:p w:rsidR="00433D17" w:rsidRPr="00433D17" w:rsidRDefault="00433D17" w:rsidP="00433D17">
      <w:pPr>
        <w:widowControl w:val="0"/>
        <w:numPr>
          <w:ilvl w:val="0"/>
          <w:numId w:val="2"/>
        </w:numPr>
        <w:tabs>
          <w:tab w:val="left" w:pos="1411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сведения об официальном опубликовании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(обнародовании) муниципальных правовых актов в </w:t>
      </w:r>
      <w:r w:rsidRPr="00890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орган;</w:t>
      </w:r>
    </w:p>
    <w:p w:rsidR="00433D17" w:rsidRPr="00433D17" w:rsidRDefault="00433D17" w:rsidP="00433D17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экземпляр печатного издания либо копию такого издания, в котором муниципальный правовой акт был опубликован (обнародован), в </w:t>
      </w:r>
      <w:r w:rsidRPr="00890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— в случаях поступления запроса от уполномоченного органа;</w:t>
      </w:r>
    </w:p>
    <w:p w:rsidR="00433D17" w:rsidRPr="00433D17" w:rsidRDefault="00433D17" w:rsidP="00433D17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повторное представление в уполномоченный орган муниципального правового акта и (или) дополнительных сведений к нему - в случаях поступления запроса от уполномоченного органа.</w:t>
      </w:r>
    </w:p>
    <w:p w:rsidR="00433D17" w:rsidRPr="00931C87" w:rsidRDefault="00DD3C9D" w:rsidP="00433D17">
      <w:pPr>
        <w:widowControl w:val="0"/>
        <w:numPr>
          <w:ilvl w:val="0"/>
          <w:numId w:val="1"/>
        </w:numPr>
        <w:tabs>
          <w:tab w:val="left" w:pos="1411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Делопроизводитель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</w:t>
      </w: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 специалисту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</w:t>
      </w:r>
      <w:r w:rsidR="00FD091B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документы, предусмотренные пунктом 1 части 2, пунктом 1 части 3 статьи 7 Закона Иркутской области, </w:t>
      </w:r>
      <w:r w:rsidR="00433D17" w:rsidRPr="00931C87">
        <w:rPr>
          <w:rFonts w:ascii="Arial" w:eastAsia="Times New Roman" w:hAnsi="Arial" w:cs="Arial"/>
          <w:color w:val="624E43"/>
          <w:sz w:val="24"/>
          <w:szCs w:val="24"/>
          <w:lang w:eastAsia="ru-RU"/>
        </w:rPr>
        <w:t xml:space="preserve">- 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433D17" w:rsidRPr="00931C87" w:rsidRDefault="004629DC" w:rsidP="00674FA8">
      <w:pPr>
        <w:widowControl w:val="0"/>
        <w:numPr>
          <w:ilvl w:val="0"/>
          <w:numId w:val="1"/>
        </w:numPr>
        <w:tabs>
          <w:tab w:val="left" w:pos="1469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B79F6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 администрации, уполномоченный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взаимодействия с </w:t>
      </w:r>
      <w:r w:rsidR="006B79F6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Думой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(далее </w:t>
      </w:r>
      <w:r w:rsidR="00433D17" w:rsidRPr="00931C87">
        <w:rPr>
          <w:rFonts w:ascii="Arial" w:eastAsia="Times New Roman" w:hAnsi="Arial" w:cs="Arial"/>
          <w:color w:val="624E43"/>
          <w:sz w:val="24"/>
          <w:szCs w:val="24"/>
          <w:lang w:eastAsia="ru-RU"/>
        </w:rPr>
        <w:t xml:space="preserve">- </w:t>
      </w:r>
      <w:r w:rsidR="006B79F6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уполномоченный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</w:t>
      </w:r>
      <w:r w:rsidR="00674FA8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="00674FA8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обеспечивает их соответствие требованиям, предусмотренным пунктами 7 - 7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ведении регистра.</w:t>
      </w:r>
    </w:p>
    <w:p w:rsidR="00433D17" w:rsidRPr="00931C87" w:rsidRDefault="004629DC" w:rsidP="00433D17">
      <w:pPr>
        <w:widowControl w:val="0"/>
        <w:numPr>
          <w:ilvl w:val="0"/>
          <w:numId w:val="1"/>
        </w:numPr>
        <w:tabs>
          <w:tab w:val="left" w:pos="1279"/>
        </w:tabs>
        <w:spacing w:after="0" w:line="240" w:lineRule="auto"/>
        <w:ind w:firstLine="7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уполномоченный</w:t>
      </w:r>
      <w:r w:rsidR="00433D17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взаимодействия с Думой, направляет</w:t>
      </w: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ведущему специалисту</w:t>
      </w:r>
      <w:r w:rsidR="00433D17" w:rsidRPr="00931C8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:</w:t>
      </w:r>
    </w:p>
    <w:p w:rsidR="00433D17" w:rsidRPr="00931C87" w:rsidRDefault="00433D17" w:rsidP="00433D17">
      <w:pPr>
        <w:widowControl w:val="0"/>
        <w:numPr>
          <w:ilvl w:val="0"/>
          <w:numId w:val="4"/>
        </w:numPr>
        <w:tabs>
          <w:tab w:val="left" w:pos="106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</w:t>
      </w:r>
      <w:r w:rsidR="00957BCC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нятые в соответствии с пунктом 5</w:t>
      </w: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- не позднее трех рабочих дней со дня их поступления </w:t>
      </w:r>
      <w:r w:rsidR="004629DC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специалисту, уполномоченному в сфере взаимодействия с Думой</w:t>
      </w: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33D17" w:rsidRPr="00433D17" w:rsidRDefault="00433D17" w:rsidP="00433D17">
      <w:pPr>
        <w:widowControl w:val="0"/>
        <w:numPr>
          <w:ilvl w:val="0"/>
          <w:numId w:val="4"/>
        </w:numPr>
        <w:tabs>
          <w:tab w:val="left" w:pos="1279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официальном опубликовании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(обнародовании) 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</w:t>
      </w:r>
    </w:p>
    <w:p w:rsidR="00433D17" w:rsidRPr="00433D17" w:rsidRDefault="00433D17" w:rsidP="00433D17">
      <w:pPr>
        <w:widowControl w:val="0"/>
        <w:numPr>
          <w:ilvl w:val="0"/>
          <w:numId w:val="4"/>
        </w:numPr>
        <w:tabs>
          <w:tab w:val="left" w:pos="1279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- в течение одного рабочего дня после дня окончания месяца, в котором соответствующие акты были опубликованы.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06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Сведения, предусмотренные </w:t>
      </w:r>
      <w:r w:rsidR="00213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подпунктом 2 </w:t>
      </w:r>
      <w:r w:rsidR="00213B6E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6</w:t>
      </w:r>
      <w:r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подаются в форме перечня муниципальных правовых актов, направленных в течение месяца в соот</w:t>
      </w:r>
      <w:r w:rsidR="00213B6E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 подпунктом 1 пункта 6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433D17" w:rsidRPr="00433D17" w:rsidRDefault="00433D17" w:rsidP="00433D17">
      <w:pPr>
        <w:widowControl w:val="0"/>
        <w:numPr>
          <w:ilvl w:val="0"/>
          <w:numId w:val="5"/>
        </w:numPr>
        <w:tabs>
          <w:tab w:val="left" w:pos="1069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- для иных источников официального опубликования (обнародования);</w:t>
      </w:r>
    </w:p>
    <w:p w:rsidR="00433D17" w:rsidRPr="00433D17" w:rsidRDefault="00433D17" w:rsidP="00433D17">
      <w:pPr>
        <w:widowControl w:val="0"/>
        <w:numPr>
          <w:ilvl w:val="0"/>
          <w:numId w:val="5"/>
        </w:numPr>
        <w:tabs>
          <w:tab w:val="left" w:pos="106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 подлежит опубликованию» - в случаях, когда муниципальный правовой акт не подлежит опубликованию;</w:t>
      </w:r>
    </w:p>
    <w:p w:rsidR="00433D17" w:rsidRPr="00433D17" w:rsidRDefault="00433D17" w:rsidP="00433D17">
      <w:pPr>
        <w:widowControl w:val="0"/>
        <w:numPr>
          <w:ilvl w:val="0"/>
          <w:numId w:val="5"/>
        </w:numPr>
        <w:tabs>
          <w:tab w:val="left" w:pos="106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«передан на опубликование» - в случаях, когда муниципальный правовой акт направлен на опубликование, но на последний день месяца не опубликован.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159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Сведения, предусмотренные </w:t>
      </w:r>
      <w:r w:rsidR="00213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подпунктом 3 </w:t>
      </w:r>
      <w:r w:rsidR="00213B6E" w:rsidRP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6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подаются в форме перечня муниципальных правовых актов, в отношении котор</w:t>
      </w:r>
      <w:r w:rsidR="00213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в сведениях, предусмотренных подпунктом 2 пункта 6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соответственно, была проставлена отметка «передан на опубликование», с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- для иных источников официального опубликования (обнародования).</w:t>
      </w:r>
    </w:p>
    <w:p w:rsidR="00433D17" w:rsidRPr="00213B6E" w:rsidRDefault="00A54088" w:rsidP="00433D17">
      <w:pPr>
        <w:widowControl w:val="0"/>
        <w:numPr>
          <w:ilvl w:val="0"/>
          <w:numId w:val="1"/>
        </w:numPr>
        <w:tabs>
          <w:tab w:val="left" w:pos="132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Делопроизводитель, специалист, уполномоченный</w:t>
      </w:r>
      <w:r w:rsidR="00433D17" w:rsidRPr="00213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взаимодействия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Думой, представляют ведущему специалисту</w:t>
      </w:r>
      <w:r w:rsidR="00C27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пунктами 4-8</w:t>
      </w:r>
      <w:r w:rsidR="00433D17" w:rsidRPr="00213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документы в электронном виде посредством их размещения на локальной сети </w:t>
      </w:r>
      <w:r w:rsidR="00C27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 администрации в папке «Правовые акты</w:t>
      </w:r>
      <w:r w:rsidR="00433D17" w:rsidRPr="00213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подпапке «Регистр муниципальных нормативных правовых актов Иркутской области».</w:t>
      </w:r>
    </w:p>
    <w:p w:rsidR="00433D17" w:rsidRPr="00433D17" w:rsidRDefault="005D5C3B" w:rsidP="00433D17">
      <w:pPr>
        <w:widowControl w:val="0"/>
        <w:numPr>
          <w:ilvl w:val="0"/>
          <w:numId w:val="1"/>
        </w:numPr>
        <w:tabs>
          <w:tab w:val="left" w:pos="132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специалист 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документы, представленные:</w:t>
      </w:r>
    </w:p>
    <w:p w:rsidR="00433D17" w:rsidRPr="00433D17" w:rsidRDefault="005D5C3B" w:rsidP="00433D17">
      <w:pPr>
        <w:widowControl w:val="0"/>
        <w:numPr>
          <w:ilvl w:val="0"/>
          <w:numId w:val="6"/>
        </w:numPr>
        <w:tabs>
          <w:tab w:val="left" w:pos="132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делопроизводителем 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4 настоящего Порядка;</w:t>
      </w:r>
    </w:p>
    <w:p w:rsidR="00433D17" w:rsidRPr="00433D17" w:rsidRDefault="00C274D1" w:rsidP="00433D17">
      <w:pPr>
        <w:widowControl w:val="0"/>
        <w:numPr>
          <w:ilvl w:val="0"/>
          <w:numId w:val="6"/>
        </w:numPr>
        <w:tabs>
          <w:tab w:val="left" w:pos="132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уполномоченным в сфере взаимодействия с 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мой, в соответствии с пунктами 5, 6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Порядка;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328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представле</w:t>
      </w:r>
      <w:r w:rsidR="00C27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нные в соответствии с пунктом 10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</w:t>
      </w:r>
      <w:r w:rsidR="00C27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подлежат регистрации ведущим специалистом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их поступления.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343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представлен</w:t>
      </w:r>
      <w:r w:rsidR="00C27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ведущему специалисту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электронном виде, так и на бумажном носителе, должны иметь идентичное содержание.</w:t>
      </w:r>
    </w:p>
    <w:p w:rsidR="00433D17" w:rsidRPr="00433D17" w:rsidRDefault="00C274D1" w:rsidP="00433D17">
      <w:pPr>
        <w:widowControl w:val="0"/>
        <w:numPr>
          <w:ilvl w:val="0"/>
          <w:numId w:val="1"/>
        </w:numPr>
        <w:tabs>
          <w:tab w:val="left" w:pos="1343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специалист 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соответствие документов, представленных в соответствии с подпунктом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пункта 10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требованиям, предусмотренным пунктами 7— 7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ведении регистра.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199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документов, указ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анных в подпунктах 2-3 пункта 10 настоящего Порядка, ведущий специалист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проверяет их на соответствие требованиям, предусмотренным пунктами 7-7</w:t>
      </w:r>
      <w:r w:rsidRPr="00433D1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ведении регистра и пунктом 12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Порядка. В случаях выявления несоответствия поступивших документов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 требованиям ведущий специалист возвращает их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соответствующему должностному лиц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433D17" w:rsidRPr="00433D17" w:rsidRDefault="00531EB5" w:rsidP="00433D17">
      <w:pPr>
        <w:widowControl w:val="0"/>
        <w:numPr>
          <w:ilvl w:val="0"/>
          <w:numId w:val="1"/>
        </w:numPr>
        <w:tabs>
          <w:tab w:val="left" w:pos="1343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уполномоченный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 взаимодействия с Думой, устраняе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недостат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ки, выявленные ведущим специалистом в соответствии с пунктом 14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Порядка, и повторно направляе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соот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ветствующие документы ведущему специалисту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семи рабочих дней со дня регистрации документов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пунктом 11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343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когда по истечении сроков, предусмотрен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подпунктами 2 и 3 пункта 6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не представлены сведения об официальном опубликовании (обнародовании) муниципальных правовых актов и (или) указанные сведения представл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ены не в полном объеме, ведущий специалист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двух рабочих дней после дня окончания соответствующего срока 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запрос  специалисту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уполномоченному 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взаимодействия с Думой 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указанных сведений.</w:t>
      </w:r>
    </w:p>
    <w:p w:rsidR="00433D17" w:rsidRPr="00433D17" w:rsidRDefault="00531EB5" w:rsidP="00433D17">
      <w:pPr>
        <w:widowControl w:val="0"/>
        <w:numPr>
          <w:ilvl w:val="0"/>
          <w:numId w:val="1"/>
        </w:numPr>
        <w:tabs>
          <w:tab w:val="left" w:pos="1343"/>
        </w:tabs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уполномоченный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взаимодействия с Думой, не позднее рабочего дня, следующего за днем поступления им запроса,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 пунктом 16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Порядка, представляют ведущему специалисту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запрашиваемые сведения.</w:t>
      </w:r>
    </w:p>
    <w:p w:rsidR="00433D17" w:rsidRPr="00433D17" w:rsidRDefault="00531EB5" w:rsidP="00433D17">
      <w:pPr>
        <w:widowControl w:val="0"/>
        <w:numPr>
          <w:ilvl w:val="0"/>
          <w:numId w:val="1"/>
        </w:numPr>
        <w:tabs>
          <w:tab w:val="left" w:pos="1207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пяти рабочих дней по окончании каждого месяца:</w:t>
      </w:r>
    </w:p>
    <w:p w:rsidR="00433D17" w:rsidRPr="00433D17" w:rsidRDefault="00433D17" w:rsidP="00433D17">
      <w:pPr>
        <w:widowControl w:val="0"/>
        <w:numPr>
          <w:ilvl w:val="0"/>
          <w:numId w:val="7"/>
        </w:numPr>
        <w:tabs>
          <w:tab w:val="left" w:pos="1050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составляет перечень муниципальных правовых актов, поступивших в 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 в соответствии с пунктом 10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за прошедший месяц, с указанием сведений об официальном опубликовании (обнародовании) каждого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в соответствии с пунктом 7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Порядка;</w:t>
      </w:r>
    </w:p>
    <w:p w:rsidR="00433D17" w:rsidRPr="0017067D" w:rsidRDefault="00433D17" w:rsidP="00433D17">
      <w:pPr>
        <w:widowControl w:val="0"/>
        <w:numPr>
          <w:ilvl w:val="0"/>
          <w:numId w:val="7"/>
        </w:numPr>
        <w:tabs>
          <w:tab w:val="left" w:pos="1054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</w:t>
      </w:r>
      <w:r w:rsidR="00170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нем, предусмотренным подпунктом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настоящего пункта, а также заверяет указанные тексты и копии усиленной квалифицированной электронной подписью </w:t>
      </w:r>
      <w:r w:rsidR="00170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муниципального образования</w:t>
      </w:r>
      <w:bookmarkStart w:id="0" w:name="_GoBack"/>
      <w:bookmarkEnd w:id="0"/>
      <w:r w:rsidRPr="00170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33D17" w:rsidRPr="00433D17" w:rsidRDefault="00433D17" w:rsidP="00433D17">
      <w:pPr>
        <w:widowControl w:val="0"/>
        <w:numPr>
          <w:ilvl w:val="0"/>
          <w:numId w:val="7"/>
        </w:numPr>
        <w:tabs>
          <w:tab w:val="left" w:pos="1051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подготавливает сопроводительное письмо, содержащее перечень, предусмотренный подпунктом 1 настоящего пункта, а также при наличии - сведения об официальном опубликовании (обнародовании) муниципальных правовых актов, направленных </w:t>
      </w: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вуполномоченный орган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официального опубликования (обнародования) соответствующих муниципальных правовых актов.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207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предусмотре</w:t>
      </w:r>
      <w:r w:rsidR="00531E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нные подпунктами 2 и 3 пункта 18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7 - 7</w:t>
      </w:r>
      <w:r w:rsidRPr="00433D1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Положения о ведении регистра.</w:t>
      </w:r>
    </w:p>
    <w:p w:rsidR="00433D17" w:rsidRPr="008D0F4C" w:rsidRDefault="00716335" w:rsidP="00433D17">
      <w:pPr>
        <w:widowControl w:val="0"/>
        <w:numPr>
          <w:ilvl w:val="0"/>
          <w:numId w:val="1"/>
        </w:numPr>
        <w:tabs>
          <w:tab w:val="left" w:pos="1207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главой муниципального образования, а также представление указанных документов </w:t>
      </w:r>
      <w:r w:rsidR="00433D17"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 органу.</w:t>
      </w:r>
    </w:p>
    <w:p w:rsidR="00433D17" w:rsidRPr="00433D17" w:rsidRDefault="00433D17" w:rsidP="00433D17">
      <w:pPr>
        <w:widowControl w:val="0"/>
        <w:numPr>
          <w:ilvl w:val="0"/>
          <w:numId w:val="1"/>
        </w:numPr>
        <w:tabs>
          <w:tab w:val="left" w:pos="120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 поступления от уполномоченного органа информации об устранении нарушений, предусмотренных пунктом </w:t>
      </w:r>
      <w:r w:rsidRPr="008D0F4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</w:t>
      </w: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ведении регистра, в муниципальных правовых актах и дополнительных сведениях в них, направленных </w:t>
      </w:r>
      <w:r w:rsidR="00716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уполномоченный орган, ведущий специалист</w:t>
      </w: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устраняет выявленные нарушения и подготавливает информацию об устранении нарушений в виде сопроводительного письма главы муниципального образов</w:t>
      </w:r>
      <w:r w:rsidR="00716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ания. Ведущий специалист</w:t>
      </w: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отправку указанного сопроводительного письма с пр</w:t>
      </w:r>
      <w:r w:rsidR="00716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иложением к нему муниципального</w:t>
      </w: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устранении нарушений. </w:t>
      </w:r>
    </w:p>
    <w:p w:rsidR="00433D17" w:rsidRPr="008D0F4C" w:rsidRDefault="00433D17" w:rsidP="00433D17">
      <w:pPr>
        <w:widowControl w:val="0"/>
        <w:numPr>
          <w:ilvl w:val="0"/>
          <w:numId w:val="1"/>
        </w:numPr>
        <w:tabs>
          <w:tab w:val="left" w:pos="120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</w:t>
      </w:r>
      <w:r w:rsidR="00716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бликован (обнародован), ведущий специалист</w:t>
      </w:r>
      <w:r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пяти рабочих дней после дня поступления запроса обеспечивает направление </w:t>
      </w: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уполномоченный орган на бумажном носителе указанного экземпляра печатного издания либо копии такого издания.</w:t>
      </w:r>
    </w:p>
    <w:p w:rsidR="00433D17" w:rsidRPr="008D0F4C" w:rsidRDefault="00433D17" w:rsidP="00433D17">
      <w:pPr>
        <w:widowControl w:val="0"/>
        <w:numPr>
          <w:ilvl w:val="0"/>
          <w:numId w:val="1"/>
        </w:numPr>
        <w:tabs>
          <w:tab w:val="left" w:pos="12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716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33D17" w:rsidRPr="008D0F4C" w:rsidRDefault="00716335" w:rsidP="00433D17">
      <w:pPr>
        <w:widowControl w:val="0"/>
        <w:numPr>
          <w:ilvl w:val="0"/>
          <w:numId w:val="8"/>
        </w:numPr>
        <w:tabs>
          <w:tab w:val="left" w:pos="112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у ведущего специалиста </w:t>
      </w:r>
      <w:r w:rsidR="00433D17"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органа;</w:t>
      </w:r>
    </w:p>
    <w:p w:rsidR="00433D17" w:rsidRPr="00433D17" w:rsidRDefault="00716335" w:rsidP="00433D17">
      <w:pPr>
        <w:widowControl w:val="0"/>
        <w:numPr>
          <w:ilvl w:val="0"/>
          <w:numId w:val="8"/>
        </w:numPr>
        <w:tabs>
          <w:tab w:val="left" w:pos="112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у ведущего специалиста 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повторно запрашиваемого муниципального правового акта и (или) дополнительных сведений к нему направляет запрос </w:t>
      </w:r>
      <w:r w:rsid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делопроизводителю, специалисту, уполномоченному</w:t>
      </w:r>
      <w:r w:rsidR="00931C8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взаимодействия с Думой</w:t>
      </w:r>
      <w:r w:rsidR="004F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пунктами 4</w:t>
      </w:r>
      <w:r w:rsidR="00931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6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 не позднее двух рабочих дней после дня поступления запроса от </w:t>
      </w:r>
      <w:r w:rsidR="00433D17"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уполномоченного </w:t>
      </w:r>
      <w:r w:rsidR="00433D17"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органа.</w:t>
      </w:r>
    </w:p>
    <w:p w:rsidR="00433D17" w:rsidRPr="00433D17" w:rsidRDefault="00931C87" w:rsidP="00433D17">
      <w:pPr>
        <w:widowControl w:val="0"/>
        <w:numPr>
          <w:ilvl w:val="0"/>
          <w:numId w:val="1"/>
        </w:numPr>
        <w:tabs>
          <w:tab w:val="left" w:pos="12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елопроизво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дитель, специалист, уполномоченный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взаимодействия с Думой, не позднее двух рабочих дней после дня поступления им запроса, предусм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отренного подпунктом 2 пункта 23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Порядка, представляют ведущему специалисту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запрашиваемый муниципальный правовой акт и (или) дополнительные сведения к нему.</w:t>
      </w:r>
    </w:p>
    <w:p w:rsidR="00433D17" w:rsidRPr="00433D17" w:rsidRDefault="00931C87" w:rsidP="00433D17">
      <w:pPr>
        <w:widowControl w:val="0"/>
        <w:numPr>
          <w:ilvl w:val="0"/>
          <w:numId w:val="1"/>
        </w:numPr>
        <w:tabs>
          <w:tab w:val="left" w:pos="12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направление в </w:t>
      </w:r>
      <w:r w:rsidR="00433D17" w:rsidRPr="008D0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повторно запрашиваемого муниципального правового акта и (или) дополнительных сведений к нему не позднее рабочего дня, следующего за днем поступ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указанного акта ведущему специалисту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 на запрос, предус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мотренный подпунктом 2 пункта 23</w:t>
      </w:r>
      <w:r w:rsidR="00433D17" w:rsidRPr="00433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Порядка.</w:t>
      </w:r>
    </w:p>
    <w:p w:rsidR="00433D17" w:rsidRPr="00433D17" w:rsidRDefault="00433D17" w:rsidP="0043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386" w:rsidRPr="00433D17" w:rsidRDefault="00970386" w:rsidP="00FB768B">
      <w:pPr>
        <w:spacing w:after="0" w:line="240" w:lineRule="auto"/>
        <w:rPr>
          <w:rFonts w:ascii="Arial" w:hAnsi="Arial" w:cs="Arial"/>
        </w:rPr>
      </w:pPr>
    </w:p>
    <w:sectPr w:rsidR="00970386" w:rsidRPr="00433D17" w:rsidSect="00AC376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23" w:rsidRDefault="00DF3723" w:rsidP="00433D17">
      <w:pPr>
        <w:spacing w:after="0" w:line="240" w:lineRule="auto"/>
      </w:pPr>
      <w:r>
        <w:separator/>
      </w:r>
    </w:p>
  </w:endnote>
  <w:endnote w:type="continuationSeparator" w:id="1">
    <w:p w:rsidR="00DF3723" w:rsidRDefault="00DF3723" w:rsidP="0043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23" w:rsidRDefault="00DF3723" w:rsidP="00433D17">
      <w:pPr>
        <w:spacing w:after="0" w:line="240" w:lineRule="auto"/>
      </w:pPr>
      <w:r>
        <w:separator/>
      </w:r>
    </w:p>
  </w:footnote>
  <w:footnote w:type="continuationSeparator" w:id="1">
    <w:p w:rsidR="00DF3723" w:rsidRDefault="00DF3723" w:rsidP="0043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78D"/>
    <w:rsid w:val="00074477"/>
    <w:rsid w:val="0017067D"/>
    <w:rsid w:val="001A6CFA"/>
    <w:rsid w:val="00213B6E"/>
    <w:rsid w:val="00336CA2"/>
    <w:rsid w:val="00433D17"/>
    <w:rsid w:val="004629DC"/>
    <w:rsid w:val="004F6399"/>
    <w:rsid w:val="00531EB5"/>
    <w:rsid w:val="005970EE"/>
    <w:rsid w:val="005D5C3B"/>
    <w:rsid w:val="006712C6"/>
    <w:rsid w:val="00674FA8"/>
    <w:rsid w:val="006B79F6"/>
    <w:rsid w:val="006E5D0F"/>
    <w:rsid w:val="006F0B87"/>
    <w:rsid w:val="00716335"/>
    <w:rsid w:val="00741863"/>
    <w:rsid w:val="007A2511"/>
    <w:rsid w:val="007D27CE"/>
    <w:rsid w:val="00890FE3"/>
    <w:rsid w:val="008D0F4C"/>
    <w:rsid w:val="00931C87"/>
    <w:rsid w:val="00957BCC"/>
    <w:rsid w:val="00970386"/>
    <w:rsid w:val="0097278D"/>
    <w:rsid w:val="00A54088"/>
    <w:rsid w:val="00AC376D"/>
    <w:rsid w:val="00AC611E"/>
    <w:rsid w:val="00C274D1"/>
    <w:rsid w:val="00C80424"/>
    <w:rsid w:val="00DD3C9D"/>
    <w:rsid w:val="00DF3723"/>
    <w:rsid w:val="00E40547"/>
    <w:rsid w:val="00E55C41"/>
    <w:rsid w:val="00E7467F"/>
    <w:rsid w:val="00EF1198"/>
    <w:rsid w:val="00F051FE"/>
    <w:rsid w:val="00F474F8"/>
    <w:rsid w:val="00F9445C"/>
    <w:rsid w:val="00FB768B"/>
    <w:rsid w:val="00FD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433D17"/>
  </w:style>
  <w:style w:type="paragraph" w:customStyle="1" w:styleId="20">
    <w:name w:val="Колонтитул (2)"/>
    <w:basedOn w:val="a"/>
    <w:link w:val="2"/>
    <w:uiPriority w:val="99"/>
    <w:rsid w:val="00433D17"/>
    <w:pPr>
      <w:widowControl w:val="0"/>
      <w:spacing w:after="0" w:line="240" w:lineRule="auto"/>
    </w:pPr>
  </w:style>
  <w:style w:type="character" w:customStyle="1" w:styleId="a3">
    <w:name w:val="Сноска_"/>
    <w:link w:val="a4"/>
    <w:uiPriority w:val="99"/>
    <w:locked/>
    <w:rsid w:val="00433D17"/>
    <w:rPr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33D17"/>
    <w:pPr>
      <w:widowControl w:val="0"/>
      <w:shd w:val="clear" w:color="auto" w:fill="FFFFFF"/>
      <w:spacing w:after="0" w:line="240" w:lineRule="auto"/>
      <w:ind w:firstLine="720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433D17"/>
  </w:style>
  <w:style w:type="paragraph" w:customStyle="1" w:styleId="20">
    <w:name w:val="Колонтитул (2)"/>
    <w:basedOn w:val="a"/>
    <w:link w:val="2"/>
    <w:uiPriority w:val="99"/>
    <w:rsid w:val="00433D17"/>
    <w:pPr>
      <w:widowControl w:val="0"/>
      <w:spacing w:after="0" w:line="240" w:lineRule="auto"/>
    </w:pPr>
  </w:style>
  <w:style w:type="character" w:customStyle="1" w:styleId="a3">
    <w:name w:val="Сноска_"/>
    <w:link w:val="a4"/>
    <w:uiPriority w:val="99"/>
    <w:locked/>
    <w:rsid w:val="00433D17"/>
    <w:rPr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33D17"/>
    <w:pPr>
      <w:widowControl w:val="0"/>
      <w:shd w:val="clear" w:color="auto" w:fill="FFFFFF"/>
      <w:spacing w:after="0" w:line="240" w:lineRule="auto"/>
      <w:ind w:firstLine="72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C440</cp:lastModifiedBy>
  <cp:revision>2</cp:revision>
  <dcterms:created xsi:type="dcterms:W3CDTF">2020-11-24T01:32:00Z</dcterms:created>
  <dcterms:modified xsi:type="dcterms:W3CDTF">2020-11-24T01:32:00Z</dcterms:modified>
</cp:coreProperties>
</file>